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РЕЗОЛЮТИВНАЯ ЧАСТЬ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ЗАОЧНОГО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6"/>
          <w:szCs w:val="26"/>
        </w:rPr>
        <w:t>Бекетовой Н.И.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6"/>
          <w:szCs w:val="26"/>
        </w:rPr>
        <w:t>№2-</w:t>
      </w:r>
      <w:r>
        <w:rPr>
          <w:rFonts w:ascii="Times New Roman" w:eastAsia="Times New Roman" w:hAnsi="Times New Roman" w:cs="Times New Roman"/>
          <w:sz w:val="26"/>
          <w:szCs w:val="26"/>
        </w:rPr>
        <w:t>1203</w:t>
      </w:r>
      <w:r>
        <w:rPr>
          <w:rFonts w:ascii="Times New Roman" w:eastAsia="Times New Roman" w:hAnsi="Times New Roman" w:cs="Times New Roman"/>
          <w:sz w:val="26"/>
          <w:szCs w:val="26"/>
        </w:rPr>
        <w:t>-2803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ПКО «Региональная Службы Взыскания» к </w:t>
      </w:r>
      <w:r>
        <w:rPr>
          <w:rFonts w:ascii="Times New Roman" w:eastAsia="Times New Roman" w:hAnsi="Times New Roman" w:cs="Times New Roman"/>
          <w:sz w:val="26"/>
          <w:szCs w:val="26"/>
        </w:rPr>
        <w:t>Скрипник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Вячеславу Васильевичу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ООО ПКО «Региональная Службы Взыскания»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7707782563)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Скрипник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Вячеславу Васильевичу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PassportDatagrp-16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Скрипник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Вячеслава Васильевича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ООО ПКО «Региональная Службы Взыскания»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№12728557 от 27.05.2021 за период с 27.05.2021 по 22.07.2022 в размере </w:t>
      </w:r>
      <w:r>
        <w:rPr>
          <w:rStyle w:val="cat-Sumgrp-11rplc-18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, в то числе,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Sumgrp-12rplc-19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сумму основного долга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Sumgrp-13rplc-20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проценты за пользование займом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Sumgrp-14rplc-21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пени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Скрипник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Вячеслава Васильевича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ПКО «Региональная Службы Взыскания»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расходы по оплате государственной пошлины в размере </w:t>
      </w:r>
      <w:r>
        <w:rPr>
          <w:rStyle w:val="cat-Sumgrp-15rplc-24"/>
          <w:rFonts w:ascii="Times New Roman" w:eastAsia="Times New Roman" w:hAnsi="Times New Roman" w:cs="Times New Roman"/>
          <w:sz w:val="26"/>
          <w:szCs w:val="26"/>
        </w:rPr>
        <w:t>сумма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ть на содержание решения суда.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6rplc-10">
    <w:name w:val="cat-PassportData grp-16 rplc-10"/>
    <w:basedOn w:val="DefaultParagraphFont"/>
  </w:style>
  <w:style w:type="character" w:customStyle="1" w:styleId="cat-Sumgrp-11rplc-18">
    <w:name w:val="cat-Sum grp-11 rplc-18"/>
    <w:basedOn w:val="DefaultParagraphFont"/>
  </w:style>
  <w:style w:type="character" w:customStyle="1" w:styleId="cat-Sumgrp-12rplc-19">
    <w:name w:val="cat-Sum grp-12 rplc-19"/>
    <w:basedOn w:val="DefaultParagraphFont"/>
  </w:style>
  <w:style w:type="character" w:customStyle="1" w:styleId="cat-Sumgrp-13rplc-20">
    <w:name w:val="cat-Sum grp-13 rplc-20"/>
    <w:basedOn w:val="DefaultParagraphFont"/>
  </w:style>
  <w:style w:type="character" w:customStyle="1" w:styleId="cat-Sumgrp-14rplc-21">
    <w:name w:val="cat-Sum grp-14 rplc-21"/>
    <w:basedOn w:val="DefaultParagraphFont"/>
  </w:style>
  <w:style w:type="character" w:customStyle="1" w:styleId="cat-Sumgrp-15rplc-24">
    <w:name w:val="cat-Sum grp-15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